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Денисова Игоря Ивановича, </w:t>
      </w:r>
      <w:r>
        <w:rPr>
          <w:rStyle w:val="cat-UserDefinedgrp-23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46724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 И.И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инистративном правонарушении от 25.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Денисова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Игоря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0412365400285002552420115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